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tree    </w:t>
      </w:r>
      <w:r>
        <w:t xml:space="preserve">   hat    </w:t>
      </w:r>
      <w:r>
        <w:t xml:space="preserve">   house    </w:t>
      </w:r>
      <w:r>
        <w:t xml:space="preserve">   table    </w:t>
      </w:r>
      <w:r>
        <w:t xml:space="preserve">   teacher    </w:t>
      </w:r>
      <w:r>
        <w:t xml:space="preserve">   Simon    </w:t>
      </w:r>
      <w:r>
        <w:t xml:space="preserve">   Tim    </w:t>
      </w:r>
      <w:r>
        <w:t xml:space="preserve">   Peter    </w:t>
      </w:r>
      <w:r>
        <w:t xml:space="preserve">   rain    </w:t>
      </w:r>
      <w:r>
        <w:t xml:space="preserve">   rabbit    </w:t>
      </w:r>
      <w:r>
        <w:t xml:space="preserve">   fish    </w:t>
      </w:r>
      <w:r>
        <w:t xml:space="preserve">   phone    </w:t>
      </w:r>
      <w:r>
        <w:t xml:space="preserve">   bedroom    </w:t>
      </w:r>
      <w:r>
        <w:t xml:space="preserve">   chair    </w:t>
      </w:r>
      <w:r>
        <w:t xml:space="preserve">   Jane    </w:t>
      </w:r>
      <w:r>
        <w:t xml:space="preserve">   water    </w:t>
      </w:r>
      <w:r>
        <w:t xml:space="preserve">   chips    </w:t>
      </w:r>
      <w:r>
        <w:t xml:space="preserve">   beach    </w:t>
      </w:r>
      <w:r>
        <w:t xml:space="preserve">   pear    </w:t>
      </w:r>
      <w:r>
        <w:t xml:space="preserve">   Saturday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Nouns</dc:title>
  <dcterms:created xsi:type="dcterms:W3CDTF">2021-10-11T13:28:43Z</dcterms:created>
  <dcterms:modified xsi:type="dcterms:W3CDTF">2021-10-11T13:28:43Z</dcterms:modified>
</cp:coreProperties>
</file>