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Nouns - Fruit and Vegetables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vegetable can be roasted, fried or mashed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sour citrus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fruit that monkeys 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long orange vegetable that rabbits 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fruit comes in bunches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Long thin green vegetables that grow on a stalk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orange vegetable with pips inside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white vegetable that makes you cry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small little fruit that makes your food strong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fruit is spikey and prickly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smooth variation of a peach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These little things grow in pods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green fruit has a large pip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green leafy vegetable that Popeye eats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Nouns - Fruit and Vegetables</dc:title>
  <dcterms:created xsi:type="dcterms:W3CDTF">2021-10-11T13:26:50Z</dcterms:created>
  <dcterms:modified xsi:type="dcterms:W3CDTF">2021-10-11T13:26:50Z</dcterms:modified>
</cp:coreProperties>
</file>