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Nourriture et boisson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Cake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FRITES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Sweets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CAFEAULAIT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Ice Cream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DEJEUNER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Chips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Fish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PISSON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Lunch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BONBON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Drinks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JUS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Juice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BOISSONS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UNGATEU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Hot Chocolate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GLACE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 Coffee With Milk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CHOCOLATCHAUD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Lemonade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LIMONADE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Nourriture et boisson</dc:title>
  <dcterms:created xsi:type="dcterms:W3CDTF">2021-10-11T13:27:55Z</dcterms:created>
  <dcterms:modified xsi:type="dcterms:W3CDTF">2021-10-11T13:27:55Z</dcterms:modified>
</cp:coreProperties>
</file>