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Nova Scotia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WATERFRONT    </w:t>
      </w:r>
      <w:r>
        <w:t xml:space="preserve">   REVERSING FALLS    </w:t>
      </w:r>
      <w:r>
        <w:t xml:space="preserve">   PRINCE EDWARD ISLAND    </w:t>
      </w:r>
      <w:r>
        <w:t xml:space="preserve">   PEGGYS COVE    </w:t>
      </w:r>
      <w:r>
        <w:t xml:space="preserve">   OCEAN FLOOR    </w:t>
      </w:r>
      <w:r>
        <w:t xml:space="preserve">   NOVA SCOTIA    </w:t>
      </w:r>
      <w:r>
        <w:t xml:space="preserve">   MARITIME MUSEUM    </w:t>
      </w:r>
      <w:r>
        <w:t xml:space="preserve">   MAINE    </w:t>
      </w:r>
      <w:r>
        <w:t xml:space="preserve">   LOW TIDE    </w:t>
      </w:r>
      <w:r>
        <w:t xml:space="preserve">   LOBSTER    </w:t>
      </w:r>
      <w:r>
        <w:t xml:space="preserve">   LIGHTHOUSE    </w:t>
      </w:r>
      <w:r>
        <w:t xml:space="preserve">   HOPEWELL ROCKS    </w:t>
      </w:r>
      <w:r>
        <w:t xml:space="preserve">   HIGH TIDE    </w:t>
      </w:r>
      <w:r>
        <w:t xml:space="preserve">   HALIFAX    </w:t>
      </w:r>
      <w:r>
        <w:t xml:space="preserve">   FUN    </w:t>
      </w:r>
      <w:r>
        <w:t xml:space="preserve">   FISHERMANS WHARF    </w:t>
      </w:r>
      <w:r>
        <w:t xml:space="preserve">   FERRY RIDE    </w:t>
      </w:r>
      <w:r>
        <w:t xml:space="preserve">   FELLOWSHIP    </w:t>
      </w:r>
      <w:r>
        <w:t xml:space="preserve">   FARMERS MARKET    </w:t>
      </w:r>
      <w:r>
        <w:t xml:space="preserve">   ESCORT    </w:t>
      </w:r>
      <w:r>
        <w:t xml:space="preserve">   DRIVER    </w:t>
      </w:r>
      <w:r>
        <w:t xml:space="preserve">   COWS CREAMERY    </w:t>
      </w:r>
      <w:r>
        <w:t xml:space="preserve">   CHARLOTTETOWN    </w:t>
      </w:r>
      <w:r>
        <w:t xml:space="preserve">   CARIBOU    </w:t>
      </w:r>
      <w:r>
        <w:t xml:space="preserve">   BUS    </w:t>
      </w:r>
      <w:r>
        <w:t xml:space="preserve">   BAR HARBOR    </w:t>
      </w:r>
      <w:r>
        <w:t xml:space="preserve">   BADDECK    </w:t>
      </w:r>
      <w:r>
        <w:t xml:space="preserve">   AVONLEE VILLAGE    </w:t>
      </w:r>
      <w:r>
        <w:t xml:space="preserve">   ANN OF GREEN GABLES    </w:t>
      </w:r>
      <w:r>
        <w:t xml:space="preserve">   ACADIA NATIONAL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</dc:title>
  <dcterms:created xsi:type="dcterms:W3CDTF">2021-10-11T13:28:01Z</dcterms:created>
  <dcterms:modified xsi:type="dcterms:W3CDTF">2021-10-11T13:28:01Z</dcterms:modified>
</cp:coreProperties>
</file>