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Nova Scotia Birds of Prey- Owls, Hawks, Eagles, Falcons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bueto    </w:t>
      </w:r>
      <w:r>
        <w:t xml:space="preserve">   accipiter    </w:t>
      </w:r>
      <w:r>
        <w:t xml:space="preserve">   owl    </w:t>
      </w:r>
      <w:r>
        <w:t xml:space="preserve">   eagle    </w:t>
      </w:r>
      <w:r>
        <w:t xml:space="preserve">   rough legged hawk    </w:t>
      </w:r>
      <w:r>
        <w:t xml:space="preserve">   coopers hawk    </w:t>
      </w:r>
      <w:r>
        <w:t xml:space="preserve">   broad winged hawk    </w:t>
      </w:r>
      <w:r>
        <w:t xml:space="preserve">   sharp shinned hawk    </w:t>
      </w:r>
      <w:r>
        <w:t xml:space="preserve">   barn owl    </w:t>
      </w:r>
      <w:r>
        <w:t xml:space="preserve">   snowy owl    </w:t>
      </w:r>
      <w:r>
        <w:t xml:space="preserve">   raptor    </w:t>
      </w:r>
      <w:r>
        <w:t xml:space="preserve">   osprey    </w:t>
      </w:r>
      <w:r>
        <w:t xml:space="preserve">   long eared owl    </w:t>
      </w:r>
      <w:r>
        <w:t xml:space="preserve">   northern harrier    </w:t>
      </w:r>
      <w:r>
        <w:t xml:space="preserve">   short eared owl    </w:t>
      </w:r>
      <w:r>
        <w:t xml:space="preserve">   saw whet owl    </w:t>
      </w:r>
      <w:r>
        <w:t xml:space="preserve">   red tailed hawk    </w:t>
      </w:r>
      <w:r>
        <w:t xml:space="preserve">   northern goshawk    </w:t>
      </w:r>
      <w:r>
        <w:t xml:space="preserve">   falcon    </w:t>
      </w:r>
      <w:r>
        <w:t xml:space="preserve">   merlin    </w:t>
      </w:r>
      <w:r>
        <w:t xml:space="preserve">   american kestrel    </w:t>
      </w:r>
      <w:r>
        <w:t xml:space="preserve">   great horned owl    </w:t>
      </w:r>
      <w:r>
        <w:t xml:space="preserve">   barred owl    </w:t>
      </w:r>
      <w:r>
        <w:t xml:space="preserve">   bald eagle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Birds of Prey- Owls, Hawks, Eagles, Falcons</dc:title>
  <dcterms:created xsi:type="dcterms:W3CDTF">2021-10-11T13:28:52Z</dcterms:created>
  <dcterms:modified xsi:type="dcterms:W3CDTF">2021-10-11T13:28:52Z</dcterms:modified>
</cp:coreProperties>
</file>