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Novant Service Standards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recognize every person is different.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support each other so that together we can be successful in the eye of the customer as a quality service provider.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will be there for you in the way that you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Patient/Order/Procedure/Side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We, the employees of Novant Health and our physician partners, will deliver the most remarkable experience, in every dimension, every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will honor you as an individual.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do what we can to make things right when the customer experiences a service breakdown.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strive to grow personally and professionally, and we approach each service opportunity with a positive, flexible attitude.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will be fully present and attentive when I am with 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will think ahead and go the extra mile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treat our customers and their families, staff and other healthcare providers as family members by showing them kindness, patience, empathy and respect.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act boldly in making the changes necessary to achieve our mission, vision and promise of delivering remarkable healthcare.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Novant Service Standards</dc:title>
  <dcterms:created xsi:type="dcterms:W3CDTF">2021-10-11T13:28:20Z</dcterms:created>
  <dcterms:modified xsi:type="dcterms:W3CDTF">2021-10-11T13:28:20Z</dcterms:modified>
</cp:coreProperties>
</file>