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Novel Reation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Five O'Clock    </w:t>
      </w:r>
      <w:r>
        <w:t xml:space="preserve">   Video Store    </w:t>
      </w:r>
      <w:r>
        <w:t xml:space="preserve">   Ryan    </w:t>
      </w:r>
      <w:r>
        <w:t xml:space="preserve">   Autism    </w:t>
      </w:r>
      <w:r>
        <w:t xml:space="preserve">   Wheelchair    </w:t>
      </w:r>
      <w:r>
        <w:t xml:space="preserve">   Summer    </w:t>
      </w:r>
      <w:r>
        <w:t xml:space="preserve">   No Toys In The Fish Tank    </w:t>
      </w:r>
      <w:r>
        <w:t xml:space="preserve">   Rules    </w:t>
      </w:r>
      <w:r>
        <w:t xml:space="preserve">   Jason    </w:t>
      </w:r>
      <w:r>
        <w:t xml:space="preserve">   Trouble    </w:t>
      </w:r>
      <w:r>
        <w:t xml:space="preserve">   David    </w:t>
      </w:r>
      <w:r>
        <w:t xml:space="preserve">   Kristi    </w:t>
      </w:r>
      <w:r>
        <w:t xml:space="preserve">   Catherine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Reation Project</dc:title>
  <dcterms:created xsi:type="dcterms:W3CDTF">2021-10-11T13:27:31Z</dcterms:created>
  <dcterms:modified xsi:type="dcterms:W3CDTF">2021-10-11T13:27:31Z</dcterms:modified>
</cp:coreProperties>
</file>