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Novel study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Magnanimous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Excogitate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Penultimate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Sulfur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Gasconading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Ebullient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Bellwether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Vigorously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Schizophrenic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Acumen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Salvaged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Equanimity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Lanky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Cynosure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 study crossword </dc:title>
  <dcterms:created xsi:type="dcterms:W3CDTF">2021-10-11T13:28:31Z</dcterms:created>
  <dcterms:modified xsi:type="dcterms:W3CDTF">2021-10-11T13:28:31Z</dcterms:modified>
</cp:coreProperties>
</file>