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November 12-16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Medium"/>
      </w:pPr>
      <w:r>
        <w:t xml:space="preserve">   helmet    </w:t>
      </w:r>
      <w:r>
        <w:t xml:space="preserve">   boston    </w:t>
      </w:r>
      <w:r>
        <w:t xml:space="preserve">   panic    </w:t>
      </w:r>
      <w:r>
        <w:t xml:space="preserve">   habit    </w:t>
      </w:r>
      <w:r>
        <w:t xml:space="preserve">   polish    </w:t>
      </w:r>
      <w:r>
        <w:t xml:space="preserve">   undid    </w:t>
      </w:r>
      <w:r>
        <w:t xml:space="preserve">   publish    </w:t>
      </w:r>
      <w:r>
        <w:t xml:space="preserve">   admit    </w:t>
      </w:r>
      <w:r>
        <w:t xml:space="preserve">   mascot    </w:t>
      </w:r>
      <w:r>
        <w:t xml:space="preserve">   zigzag    </w:t>
      </w:r>
      <w:r>
        <w:t xml:space="preserve">   sunlite    </w:t>
      </w:r>
      <w:r>
        <w:t xml:space="preserve">   shellfish    </w:t>
      </w:r>
      <w:r>
        <w:t xml:space="preserve">   uphill    </w:t>
      </w:r>
      <w:r>
        <w:t xml:space="preserve">   nutshell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12-16</dc:title>
  <dcterms:created xsi:type="dcterms:W3CDTF">2021-10-11T13:28:54Z</dcterms:created>
  <dcterms:modified xsi:type="dcterms:W3CDTF">2021-10-11T13:28:54Z</dcterms:modified>
</cp:coreProperties>
</file>