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November KAt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thankful    </w:t>
      </w:r>
      <w:r>
        <w:t xml:space="preserve">   gobble    </w:t>
      </w:r>
      <w:r>
        <w:t xml:space="preserve">   Thanksgiving    </w:t>
      </w:r>
      <w:r>
        <w:t xml:space="preserve">   November    </w:t>
      </w:r>
      <w:r>
        <w:t xml:space="preserve">   Turkey    </w:t>
      </w:r>
      <w:r>
        <w:t xml:space="preserve">   Injections    </w:t>
      </w:r>
      <w:r>
        <w:t xml:space="preserve">   Stresstest    </w:t>
      </w:r>
      <w:r>
        <w:t xml:space="preserve">   Duplex    </w:t>
      </w:r>
      <w:r>
        <w:t xml:space="preserve">   Polysomnography    </w:t>
      </w:r>
      <w:r>
        <w:t xml:space="preserve">   Hearing    </w:t>
      </w:r>
      <w:r>
        <w:t xml:space="preserve">   SurgicalPathology    </w:t>
      </w:r>
      <w:r>
        <w:t xml:space="preserve">   Pacemaker    </w:t>
      </w:r>
      <w:r>
        <w:t xml:space="preserve">   Electromyography    </w:t>
      </w:r>
      <w:r>
        <w:t xml:space="preserve">   Electroencephalography    </w:t>
      </w:r>
      <w:r>
        <w:t xml:space="preserve">   pulmonaryfunction    </w:t>
      </w:r>
      <w:r>
        <w:t xml:space="preserve">   electrocardiogram    </w:t>
      </w:r>
      <w:r>
        <w:t xml:space="preserve">   eyeexam    </w:t>
      </w:r>
      <w:r>
        <w:t xml:space="preserve">   operativereport    </w:t>
      </w:r>
      <w:r>
        <w:t xml:space="preserve">   spirometry    </w:t>
      </w:r>
      <w:r>
        <w:t xml:space="preserve">   echocardiogram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KAt</dc:title>
  <dcterms:created xsi:type="dcterms:W3CDTF">2021-11-02T03:55:36Z</dcterms:created>
  <dcterms:modified xsi:type="dcterms:W3CDTF">2021-11-02T03:55:36Z</dcterms:modified>
</cp:coreProperties>
</file>