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Nowhere To Call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black tuesday    </w:t>
      </w:r>
      <w:r>
        <w:t xml:space="preserve">   starvation    </w:t>
      </w:r>
      <w:r>
        <w:t xml:space="preserve">   great depression    </w:t>
      </w:r>
      <w:r>
        <w:t xml:space="preserve">   Frill    </w:t>
      </w:r>
      <w:r>
        <w:t xml:space="preserve">   Trains    </w:t>
      </w:r>
      <w:r>
        <w:t xml:space="preserve">   Bulls    </w:t>
      </w:r>
      <w:r>
        <w:t xml:space="preserve">   Dot    </w:t>
      </w:r>
      <w:r>
        <w:t xml:space="preserve">   Missions    </w:t>
      </w:r>
      <w:r>
        <w:t xml:space="preserve">   Mission    </w:t>
      </w:r>
      <w:r>
        <w:t xml:space="preserve">   Rocky Mountains    </w:t>
      </w:r>
      <w:r>
        <w:t xml:space="preserve">   Hooverville    </w:t>
      </w:r>
      <w:r>
        <w:t xml:space="preserve">   Hobo    </w:t>
      </w:r>
      <w:r>
        <w:t xml:space="preserve">   Frankie Blue    </w:t>
      </w:r>
      <w:r>
        <w:t xml:space="preserve">   Frances    </w:t>
      </w:r>
      <w:r>
        <w:t xml:space="preserve">   stewpot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Nowhere To Call Home</dc:title>
  <dcterms:created xsi:type="dcterms:W3CDTF">2021-10-11T13:27:52Z</dcterms:created>
  <dcterms:modified xsi:type="dcterms:W3CDTF">2021-10-11T13:27:52Z</dcterms:modified>
</cp:coreProperties>
</file>