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Highly-energetic, short-wave electromagnetic radiation emitted from the nucleus of an atom.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X-ray image made using computerized axial tomography.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base material which cannot be chemically converted into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Formation of a heavy nucleus from lighter nuclei releasing energy - the binding energy.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Positively charged particle emitted by various radioactive materials during decay. It consists of two neutrons and two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Non-flammable gas, e.g. CO2, nitrogen, noble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Electron with positive or negative charge emitted by a nucleus or elementary particle during beta decay or produced by a nuclear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spontaneous conversion of a nuclide into another nuclide or into another energy state of the same nuclide.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Fission of an atomic nucleus into two parts of the same size caused by the collision of a particle.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Element or compound made radioactive for easy tracing in biological, chemical and industrial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Smallest particle of an element which cannot be chemically divided any further.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period during which half of the nuclei decay in a quantity of radionuclides.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</dc:title>
  <dcterms:created xsi:type="dcterms:W3CDTF">2021-10-12T14:40:25Z</dcterms:created>
  <dcterms:modified xsi:type="dcterms:W3CDTF">2021-10-12T14:40:25Z</dcterms:modified>
</cp:coreProperties>
</file>