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Nuclear Chemistry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Time required for half of a sample to decay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Fusion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Joining of two small nuclei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Nuclear forces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Fission reactions happen here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Atomic bomb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Products of a reaction cause other reactions to start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Chain reaction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Uncontrolled chain reaction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Electrostatic forces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Splitting of atomic nuclei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Half-life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Attractive forces between protons and neutrons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Sun and stars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Repulsive forces between protons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E=mc^2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Fusion reactions happen here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Nuclear reactor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Mass is not destroyed, but converted into energy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Fission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Chemistry</dc:title>
  <dcterms:created xsi:type="dcterms:W3CDTF">2021-10-12T14:40:46Z</dcterms:created>
  <dcterms:modified xsi:type="dcterms:W3CDTF">2021-10-12T14:40:46Z</dcterms:modified>
</cp:coreProperties>
</file>