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Nuclear Chemistry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Radiation that is energetic enough to ionize matter it collides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Radiation that is made up of beta particles and is deflected toward a positively charged plate when radiation from the radioactive source is directed between two electrically charged plates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Protons and neutrons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nuclear reactions that starts with an unstable nucleus and results in the formation of a stable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that is used to determine the age of an object by measuring the amount of a certain radioisotope remaining in that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in which nuclei are bombarded with high-velocity charged particles in order to create new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difference in mass between a nucleus and its component nucleons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high energy electromagnetic radiation emitted from some materials that are in an excited electron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element with an atomic number of 93 or greater on the periodic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force that acts on subatomic particles that are extremely close together and overcomes electrostatic repulsion among protons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Radiation that is made up of alpha particles and is deflected toward a negatively charged plate when radiation from a radioactive source is directed between two electrically plates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of radiation to pass through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particle that has the same mass as an electron but an opposite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isotope that emits non-ionizing radiation and is used to signal the presence of an element or specific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splitting of a nucleus into smaller, more stable fragments, accompanied by a large release of energy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time required for one-half of a radioisotope's nuclei to decay into its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energy radiation that accounts for most of the energy lost during radioactive decay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nuclear fusion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nuclear reactor that is able to produce more fuel than it 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radioactive decay process that occurs when an atom's nucleus draws in a surrounding electron, which combines with a proton to form a neutron, resulting in an x-ray photon being emitted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reaction in which an atom's atomic number is altered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Isotopes of atoms with unstable nuclei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minimum mass of a sample of fissionable material necessary to sustain a nuclear chain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radioactive decay process in which a proton in the nucleus is converted into a neutron and a positron, and then the positron is emitted from the nucleus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binding smaller atomic nuclei into a single, larger, and more stable nucleus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 Vocabulary </dc:title>
  <dcterms:created xsi:type="dcterms:W3CDTF">2021-10-11T13:29:09Z</dcterms:created>
  <dcterms:modified xsi:type="dcterms:W3CDTF">2021-10-11T13:29:09Z</dcterms:modified>
</cp:coreProperties>
</file>