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Nuclear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controlrod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isotope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critical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nevada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rutherford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cadmium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neutron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nuclear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chemical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tetrahydride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carbon14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carbon14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tritium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radioactivewaste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halflife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turbine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beryllium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iodine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gamma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alpha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hanford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radium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Crossword</dc:title>
  <dcterms:created xsi:type="dcterms:W3CDTF">2021-10-11T13:28:50Z</dcterms:created>
  <dcterms:modified xsi:type="dcterms:W3CDTF">2021-10-11T13:28:50Z</dcterms:modified>
</cp:coreProperties>
</file>