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Nuclear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2 or more atomic nuclei collide to produce a new type of atomic nucleus. This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an atom splits and creates energy to turn a turbine. What is it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the energy made at most of the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nuclear energy in the USA is used for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energy uses Radioactive elements for energy?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What's another word for not replaceable?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nuclear waste stored?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it produce that is harmful to the environment?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fuel is most widely used for nuclear energy?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call fuel that has been removed from the reactor?</w:t>
            </w:r>
          </w:p>
        </w:tc>
      </w:tr>
    </w:tbl>
    <w:p>
      <w:pPr>
        <w:pStyle w:val="WordBankMedium"/>
      </w:pPr>
      <w:r>
        <w:t xml:space="preserve">   Uranium    </w:t>
      </w:r>
      <w:r>
        <w:t xml:space="preserve">   Electricity     </w:t>
      </w:r>
      <w:r>
        <w:t xml:space="preserve">   Fission    </w:t>
      </w:r>
      <w:r>
        <w:t xml:space="preserve">   Fusion    </w:t>
      </w:r>
      <w:r>
        <w:t xml:space="preserve">   Nonrenewable    </w:t>
      </w:r>
      <w:r>
        <w:t xml:space="preserve">   Nuclear    </w:t>
      </w:r>
      <w:r>
        <w:t xml:space="preserve">   Power Plant    </w:t>
      </w:r>
      <w:r>
        <w:t xml:space="preserve">   Radioactive waste    </w:t>
      </w:r>
      <w:r>
        <w:t xml:space="preserve">   Repositories    </w:t>
      </w:r>
      <w:r>
        <w:t xml:space="preserve">   Spent Fuel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Energy</dc:title>
  <dcterms:created xsi:type="dcterms:W3CDTF">2021-10-12T14:40:27Z</dcterms:created>
  <dcterms:modified xsi:type="dcterms:W3CDTF">2021-10-12T14:40:27Z</dcterms:modified>
</cp:coreProperties>
</file>