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Nuclear Energy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circular container with a greater width than depth, becoming smaller toward the bottom, used chiefly to hold water or other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form of low water content bolier, similar to a flash steam boiler.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reinforced steel or lead structure enclosing a nuclear reactor.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air cooling is a form of air cooling for process and comfort space cooling which uses a large body of naturally cold water as a heat sink. ... On the other side of the heat exchanger, cooled water is produced.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set of physical phenomena associated with the presence and flow of electric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method of heat removal from components and industrial equipment.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air cooling is a form of air cooling for process and comfort space cooling which uses a large body of naturally cold water as a heat sink. ... On the other side of the heat exchanger, cooled water is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of low water content bolier, similar to a flash steam boiler.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apparatus for reducing or increasing the voltage of an alternating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 of low water content bolier, similar to a flash steam boiler.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rod of neutron absorbing substance used to vary the output power of 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Energy Crossword Puzzle</dc:title>
  <dcterms:created xsi:type="dcterms:W3CDTF">2021-10-11T13:28:59Z</dcterms:created>
  <dcterms:modified xsi:type="dcterms:W3CDTF">2021-10-11T13:28:59Z</dcterms:modified>
</cp:coreProperties>
</file>