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Nuclear Energy and Radioactive Materials  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Nuclear power emits low amount of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Some radioactive materials are uranium and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Nuclear  energy is a ____________ energy 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Nuclear energy is stored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Radioactive materials eventually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Radioactive materials are found throughout our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 nuclear plants, nuclear energy is created by splitting uranium atoms, which is called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only _____________  source of energy is nuclear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The Italian physics who discovered nuclear energy.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Radioactive materials can be used in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Radioactive materials can be used to develop and test  the ___________  of new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Nuclear  energy provide a affordable, ________ electricity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____________ is a radioactive element found in our 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Many __________ around the world use nuclear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Their energy itself is not dangerous but the way in which it is generated gives off ________ waste.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Radioactive _______ contain radioactive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Uranium mill tailings, Reactor fuel, and other radioactive waste our waste that come from 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Naturally occurring radioactive material can generally contain _____________ found in nature.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Unwanted radioactive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Nuclear energy is an  __________ 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Radioactive materials can be harmful or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 you active materials that decay produce ionizing 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________________ of the US electricity is provided by nuclear energ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Radioactive materials have to be properly ___________ to hospitals, nuclear power plants, industries, pharmacies, and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mostly used in nuclear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nuclear power plants use large quantities of ______ for steam production and cooling.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Nuclear energy emits rarely any ___________  gases.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Radioactive materials can be found in air, in soil, and in our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Naturally occurring radioactive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Nuclear fission is the _______ way to create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Energy and Radioactive Materials      </dc:title>
  <dcterms:created xsi:type="dcterms:W3CDTF">2021-10-12T14:40:19Z</dcterms:created>
  <dcterms:modified xsi:type="dcterms:W3CDTF">2021-10-12T14:40:19Z</dcterms:modified>
</cp:coreProperties>
</file>