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Nuclear Medicine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Particulate form of ionizing radiation consisting of a helium nucleus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time required for disintegration of half of the original activity of a radioactive nuclide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unit of radioactivity in SI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deposition of radioactive material in any place where its presence is not desired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ionizing radiation with characteristics of an electron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imaging system that uses one to three gamma detectors to produce tomographic images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type of atom whose nucleus disintegrates spontaneously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device use to confine the elements of a beam within an assigned solid angle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nuclides of the same element that have different atomic mass but the same number of protons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Process by which radiation is reduced in intensity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Nuclear Medicine</dc:title>
  <dcterms:created xsi:type="dcterms:W3CDTF">2021-10-11T13:29:44Z</dcterms:created>
  <dcterms:modified xsi:type="dcterms:W3CDTF">2021-10-11T13:29:44Z</dcterms:modified>
</cp:coreProperties>
</file>