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Nuclear physics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 unit of activity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Makes up everything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Non SI unit of activity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 unit of exposure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Nuclide a that differ by change in 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High Radioactive particle that seems to move easily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 combinations of Z and A are called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Non SI unit of dose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International association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Nuclide a contain same A but have different Z and 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Process of exciting an atom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Unit of one excitation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 unstable combinations of Z and 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Movement of radioactive material through the environment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Nuclide a that differ by change in Z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Combination of two atoms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United States regulatory agency for nuclear industries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 unit of affective dose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Division of an atom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physics</dc:title>
  <dcterms:created xsi:type="dcterms:W3CDTF">2021-10-11T13:28:43Z</dcterms:created>
  <dcterms:modified xsi:type="dcterms:W3CDTF">2021-10-11T13:28:43Z</dcterms:modified>
</cp:coreProperties>
</file>