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Nueva Criatura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</w:tbl>
    <w:p>
      <w:pPr>
        <w:pStyle w:val="WordBankLarge"/>
      </w:pPr>
      <w:r>
        <w:t xml:space="preserve">   Corazon Nuevo    </w:t>
      </w:r>
      <w:r>
        <w:t xml:space="preserve">   Arrepentimiento    </w:t>
      </w:r>
      <w:r>
        <w:t xml:space="preserve">   Confiable    </w:t>
      </w:r>
      <w:r>
        <w:t xml:space="preserve">   Corintios    </w:t>
      </w:r>
      <w:r>
        <w:t xml:space="preserve">   Digno    </w:t>
      </w:r>
      <w:r>
        <w:t xml:space="preserve">   Dominio Propio    </w:t>
      </w:r>
      <w:r>
        <w:t xml:space="preserve">   Fiel    </w:t>
      </w:r>
      <w:r>
        <w:t xml:space="preserve">   Genuino    </w:t>
      </w:r>
      <w:r>
        <w:t xml:space="preserve">   Justo    </w:t>
      </w:r>
      <w:r>
        <w:t xml:space="preserve">   Mateo    </w:t>
      </w:r>
      <w:r>
        <w:t xml:space="preserve">   Nueva Criatura    </w:t>
      </w:r>
      <w:r>
        <w:t xml:space="preserve">   Obediente    </w:t>
      </w:r>
      <w:r>
        <w:t xml:space="preserve">   Puro    </w:t>
      </w:r>
      <w:r>
        <w:t xml:space="preserve">   Real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Nueva Criatura</dc:title>
  <dcterms:created xsi:type="dcterms:W3CDTF">2021-10-11T13:30:19Z</dcterms:created>
  <dcterms:modified xsi:type="dcterms:W3CDTF">2021-10-11T13:30:19Z</dcterms:modified>
</cp:coreProperties>
</file>