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Nukunuku, Nekeneke, Nukurau 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 kiripuaki matua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Hāparangi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Tirohanga i ngā whatu ki te ihu.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Huri rauna.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 roro, te hā whakaora, i te motokā.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Huringa maha.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 kaupapa matua o te pukapuka.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Pana atu.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Kia whakatere tōtika i ōna waewae.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nekehanga tere.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nekehanga o te tinana.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 matimati i te taha o te kōnui.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Kupu māori mō 'hockey'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Ka neke atu, ka whano ki te taha.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Nukunuku, Nekeneke, Nukurau E</dc:title>
  <dcterms:created xsi:type="dcterms:W3CDTF">2021-10-11T13:29:15Z</dcterms:created>
  <dcterms:modified xsi:type="dcterms:W3CDTF">2021-10-11T13:29:15Z</dcterms:modified>
</cp:coreProperties>
</file>