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Num3ers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twenty-five    </w:t>
      </w:r>
      <w:r>
        <w:t xml:space="preserve">   a-hundred    </w:t>
      </w:r>
      <w:r>
        <w:t xml:space="preserve">   seventy    </w:t>
      </w:r>
      <w:r>
        <w:t xml:space="preserve">   ninety    </w:t>
      </w:r>
      <w:r>
        <w:t xml:space="preserve">   eighty    </w:t>
      </w:r>
      <w:r>
        <w:t xml:space="preserve">   fifty    </w:t>
      </w:r>
      <w:r>
        <w:t xml:space="preserve">   nineteen    </w:t>
      </w:r>
      <w:r>
        <w:t xml:space="preserve">   eighteen    </w:t>
      </w:r>
      <w:r>
        <w:t xml:space="preserve">   forty    </w:t>
      </w:r>
      <w:r>
        <w:t xml:space="preserve">   sixty    </w:t>
      </w:r>
      <w:r>
        <w:t xml:space="preserve">   seventeen    </w:t>
      </w:r>
      <w:r>
        <w:t xml:space="preserve">   sixteen    </w:t>
      </w:r>
      <w:r>
        <w:t xml:space="preserve">   thirty    </w:t>
      </w:r>
      <w:r>
        <w:t xml:space="preserve">   twenty    </w:t>
      </w:r>
      <w:r>
        <w:t xml:space="preserve">   fifteen    </w:t>
      </w:r>
      <w:r>
        <w:t xml:space="preserve">   eight    </w:t>
      </w:r>
      <w:r>
        <w:t xml:space="preserve">   ten    </w:t>
      </w:r>
      <w:r>
        <w:t xml:space="preserve">   fourteen    </w:t>
      </w:r>
      <w:r>
        <w:t xml:space="preserve">   thirteen    </w:t>
      </w:r>
      <w:r>
        <w:t xml:space="preserve">   twelve    </w:t>
      </w:r>
      <w:r>
        <w:t xml:space="preserve">   eleven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Num3ers</dc:title>
  <dcterms:created xsi:type="dcterms:W3CDTF">2021-10-11T13:29:40Z</dcterms:created>
  <dcterms:modified xsi:type="dcterms:W3CDTF">2021-10-11T13:29:40Z</dcterms:modified>
</cp:coreProperties>
</file>