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Names</w:t>
      </w:r>
    </w:p>
    <w:p>
      <w:pPr>
        <w:pStyle w:val="Questions"/>
      </w:pPr>
      <w:r>
        <w:t xml:space="preserve">1. OEN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OTW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ERETH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ORUF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FVEI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XSI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ESEVN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THIEG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ENIN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NTE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ENEEVL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WTEVLE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HTTENRIE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OFTNEEUR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EFITEFN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EESINTX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ETNEEVNSE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EEHNEITG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NIENEETN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EYTNWT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EWTTNOYEN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TYRTIH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FYROT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FYIFT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YXIST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VEYTSEN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27. TYEHGI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28. EYNTNI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29. UDNDERH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DUHTSOAN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31. INLMLIO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Names</dc:title>
  <dcterms:created xsi:type="dcterms:W3CDTF">2022-01-27T03:41:34Z</dcterms:created>
  <dcterms:modified xsi:type="dcterms:W3CDTF">2022-01-27T03:41:34Z</dcterms:modified>
</cp:coreProperties>
</file>