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System and Polynomials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F(x) = √3 is a ______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Zeroes of a polynomial can be determined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Zeroes of p(X)= x^2 -4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π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p(-1)= 0, then x +1 is a _____ of p(x)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Remainder when p(x) = x(x-3)(x-5) is divided by g(x) = (x -2)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Polynomial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Decimal expansion of irrational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(x-1) is a factor of n-degree polynomial if sum of coefficients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 an n degree polynomial, coefficient of x^n cannot be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Graph of a cubic polynomial in x cuts the x-axis at ____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Conversion of surd to rational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Graph of a quadratic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Degree-4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zeroes of a biquadratic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Every point on the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rational numbers between 2 rational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Exponent of term with highest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Nth root of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(1+3x)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Degree of the remainder is always ____ than degree of divisor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Positive integers with only one common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Zeroes of a constant polynomial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System and Polynomials Crossword Puzzle</dc:title>
  <dcterms:created xsi:type="dcterms:W3CDTF">2021-10-11T13:30:36Z</dcterms:created>
  <dcterms:modified xsi:type="dcterms:W3CDTF">2021-10-11T13:30:36Z</dcterms:modified>
</cp:coreProperties>
</file>