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The Stars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KIND OF SOLDIERS WERE TRYING TO KIDNAP THE JEWISH?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WHO'S HOUSE DID THEY GO TO FOR HIDING?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HENRIK TAKE THE JEWS FOR HIDING?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TOWN DOES THIS TAKE PLACE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ANNEMARIE'S BEST FRIEND.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PENDENT ON ELLEN'S NECKLACE.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ANNEMARIE'S YOUNGER SISTER?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PETER'S JOB.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ELLEN'S LAST NAME.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MAIN CHARACTER IN NUMBER THE STARS?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LISE'S FIANCE.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The Stars #1</dc:title>
  <dcterms:created xsi:type="dcterms:W3CDTF">2021-10-11T13:30:46Z</dcterms:created>
  <dcterms:modified xsi:type="dcterms:W3CDTF">2021-10-11T13:30:46Z</dcterms:modified>
</cp:coreProperties>
</file>