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 The Stars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anthem    </w:t>
      </w:r>
      <w:r>
        <w:t xml:space="preserve">   trudged    </w:t>
      </w:r>
      <w:r>
        <w:t xml:space="preserve">   exasperation    </w:t>
      </w:r>
      <w:r>
        <w:t xml:space="preserve">   taut    </w:t>
      </w:r>
      <w:r>
        <w:t xml:space="preserve">   tentative    </w:t>
      </w:r>
      <w:r>
        <w:t xml:space="preserve">   prolong    </w:t>
      </w:r>
      <w:r>
        <w:t xml:space="preserve">   brusque    </w:t>
      </w:r>
      <w:r>
        <w:t xml:space="preserve">   staccato    </w:t>
      </w:r>
      <w:r>
        <w:t xml:space="preserve">   abruptly    </w:t>
      </w:r>
      <w:r>
        <w:t xml:space="preserve">   murmr    </w:t>
      </w:r>
      <w:r>
        <w:t xml:space="preserve">   submerged    </w:t>
      </w:r>
      <w:r>
        <w:t xml:space="preserve">   vessels    </w:t>
      </w:r>
      <w:r>
        <w:t xml:space="preserve">   scent    </w:t>
      </w:r>
      <w:r>
        <w:t xml:space="preserve">   courageous    </w:t>
      </w:r>
      <w:r>
        <w:t xml:space="preserve">   curfew    </w:t>
      </w:r>
      <w:r>
        <w:t xml:space="preserve">   rationed    </w:t>
      </w:r>
      <w:r>
        <w:t xml:space="preserve">   dawdle    </w:t>
      </w:r>
      <w:r>
        <w:t xml:space="preserve">   surrender    </w:t>
      </w:r>
      <w:r>
        <w:t xml:space="preserve">   sabotage    </w:t>
      </w:r>
      <w:r>
        <w:t xml:space="preserve">   resist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The Stars Vocab</dc:title>
  <dcterms:created xsi:type="dcterms:W3CDTF">2021-10-11T13:29:47Z</dcterms:created>
  <dcterms:modified xsi:type="dcterms:W3CDTF">2021-10-11T13:29:47Z</dcterms:modified>
</cp:coreProperties>
</file>