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thousand    </w:t>
      </w:r>
      <w:r>
        <w:t xml:space="preserve">   hundred    </w:t>
      </w:r>
      <w:r>
        <w:t xml:space="preserve">   ninety    </w:t>
      </w:r>
      <w:r>
        <w:t xml:space="preserve">   eighty    </w:t>
      </w:r>
      <w:r>
        <w:t xml:space="preserve">   seventy    </w:t>
      </w:r>
      <w:r>
        <w:t xml:space="preserve">   sixty    </w:t>
      </w:r>
      <w:r>
        <w:t xml:space="preserve">   fifty    </w:t>
      </w:r>
      <w:r>
        <w:t xml:space="preserve">   forty    </w:t>
      </w:r>
      <w:r>
        <w:t xml:space="preserve">   thirty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Words</dc:title>
  <dcterms:created xsi:type="dcterms:W3CDTF">2021-10-11T13:30:46Z</dcterms:created>
  <dcterms:modified xsi:type="dcterms:W3CDTF">2021-10-11T13:30:46Z</dcterms:modified>
</cp:coreProperties>
</file>