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Number names 1-20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16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15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12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19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18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2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11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17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8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20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10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9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 names 1-20</dc:title>
  <dcterms:created xsi:type="dcterms:W3CDTF">2022-01-28T03:33:31Z</dcterms:created>
  <dcterms:modified xsi:type="dcterms:W3CDTF">2022-01-28T03:33:31Z</dcterms:modified>
</cp:coreProperties>
</file>