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One    </w:t>
      </w:r>
      <w:r>
        <w:t xml:space="preserve">   Two    </w:t>
      </w:r>
      <w:r>
        <w:t xml:space="preserve">   Three    </w:t>
      </w:r>
      <w:r>
        <w:t xml:space="preserve">   Four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names</dc:title>
  <dcterms:created xsi:type="dcterms:W3CDTF">2021-10-11T13:30:41Z</dcterms:created>
  <dcterms:modified xsi:type="dcterms:W3CDTF">2021-10-11T13:30:41Z</dcterms:modified>
</cp:coreProperties>
</file>