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stand on every corner in Copenhagen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people are they planning to relocate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Why was Annemarie stopped by a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mission of the German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language do the soldiers speak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took over Copenhagen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are taking the Jews arcoss what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the name of Annemarie's 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were the soldiers to relocate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Annemarie shoe came untied along what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child the Johansens took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nickname of the tall soldier given by Annemarie and Kirsti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</dc:title>
  <dcterms:created xsi:type="dcterms:W3CDTF">2021-10-11T13:29:24Z</dcterms:created>
  <dcterms:modified xsi:type="dcterms:W3CDTF">2021-10-11T13:29:24Z</dcterms:modified>
</cp:coreProperties>
</file>