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Number the 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country was Henrik helping people escape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Henrik's cows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Henrik and peter secretly worked for the Danish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Symbol german soilders wore on their uniforms.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coffin held _____ and warm clothes.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Name of the eldest sister's fiance'e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story takes place in what country?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Germans wanted to ______ the Danish Jews.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family wned the thread and button shop?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Great Aunt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"Brave means- not thinking about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German word for stop.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Peter gave the baby ____ of medicine.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Number the Stars is a ________ Medal winner.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How old is the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Momma broke her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Annemarie was told "a little" because she was very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Kirsti's coat needed a new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Another name for a german soilder.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Ellen pretended to be the Johansen's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What animal was a german soilder compared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Nationality of people trying to escape.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Henrik's boat name.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Jewish church.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Momma's childhood dog.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Henrik lived in a ____ house.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led the Jewish people to the sea?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"Important Packet " contained a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Henriks occupation.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Town where Henrik lived.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Eldest sister's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Papa showed soilders a _____ to make them believe Ellen was Lise.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dropped the "Important Packet"?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Handkercheif stopped the dogs from being able to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Danish currency.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Youngest sister's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Animal found in the meadow.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Emblem on Ellen's necklace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Name of Annemarie's best friend.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Who is the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Momma bought Kirsti _______ shoes.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the Stars</dc:title>
  <dcterms:created xsi:type="dcterms:W3CDTF">2021-10-11T13:29:37Z</dcterms:created>
  <dcterms:modified xsi:type="dcterms:W3CDTF">2021-10-11T13:29:37Z</dcterms:modified>
</cp:coreProperties>
</file>