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- Chapters 1 - 5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belligerently    </w:t>
      </w:r>
      <w:r>
        <w:t xml:space="preserve">   crocheting    </w:t>
      </w:r>
      <w:r>
        <w:t xml:space="preserve">   dawdle    </w:t>
      </w:r>
      <w:r>
        <w:t xml:space="preserve">   disdainfully    </w:t>
      </w:r>
      <w:r>
        <w:t xml:space="preserve">   dubiously    </w:t>
      </w:r>
      <w:r>
        <w:t xml:space="preserve">   exasperated    </w:t>
      </w:r>
      <w:r>
        <w:t xml:space="preserve">   glowering    </w:t>
      </w:r>
      <w:r>
        <w:t xml:space="preserve">   halte    </w:t>
      </w:r>
      <w:r>
        <w:t xml:space="preserve">   haughtily    </w:t>
      </w:r>
      <w:r>
        <w:t xml:space="preserve">   hoodlums    </w:t>
      </w:r>
      <w:r>
        <w:t xml:space="preserve">   impassive    </w:t>
      </w:r>
      <w:r>
        <w:t xml:space="preserve">   imperious    </w:t>
      </w:r>
      <w:r>
        <w:t xml:space="preserve">   intricate    </w:t>
      </w:r>
      <w:r>
        <w:t xml:space="preserve">   Kattegat    </w:t>
      </w:r>
      <w:r>
        <w:t xml:space="preserve">   kroner    </w:t>
      </w:r>
      <w:r>
        <w:t xml:space="preserve">   obstinate    </w:t>
      </w:r>
      <w:r>
        <w:t xml:space="preserve">   rabbi    </w:t>
      </w:r>
      <w:r>
        <w:t xml:space="preserve">   rucksack    </w:t>
      </w:r>
      <w:r>
        <w:t xml:space="preserve">   scornfully    </w:t>
      </w:r>
      <w:r>
        <w:t xml:space="preserve">   skirted    </w:t>
      </w:r>
      <w:r>
        <w:t xml:space="preserve">   solemn    </w:t>
      </w:r>
      <w:r>
        <w:t xml:space="preserve">   Star of David    </w:t>
      </w:r>
      <w:r>
        <w:t xml:space="preserve">   stock    </w:t>
      </w:r>
      <w:r>
        <w:t xml:space="preserve">   synagogue    </w:t>
      </w:r>
      <w:r>
        <w:t xml:space="preserve">   trousseau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- Chapters 1 - 5</dc:title>
  <dcterms:created xsi:type="dcterms:W3CDTF">2021-10-11T13:31:12Z</dcterms:created>
  <dcterms:modified xsi:type="dcterms:W3CDTF">2021-10-11T13:31:12Z</dcterms:modified>
</cp:coreProperties>
</file>