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Number the Stars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"Giraffe"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Jewish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the Nazi soldiers were looking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youngest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Mama's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Lise's fiance'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Ellen goes with her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did Lise get hit by a car?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Annemarie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helped the Rosens find Henriks boat?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 or slight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Annemarie thought was in the casket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Annemarie's older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Annemarie's favorite activity/sport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Henriks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Brown hair 10 year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a coffin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 Crossword Puzzle</dc:title>
  <dcterms:created xsi:type="dcterms:W3CDTF">2021-10-11T13:29:51Z</dcterms:created>
  <dcterms:modified xsi:type="dcterms:W3CDTF">2021-10-11T13:29:51Z</dcterms:modified>
</cp:coreProperties>
</file>