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 the 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strong and sturdily built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Lise is engaged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Owns a Button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Johansens middle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Uncle Heinrik's 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mama's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Is best friends with Mrs. Rosen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Rides a bike with wooden wheels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nazis told Jews they would be . .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Designs clothes for Ellen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narrator's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city the story takes place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Symbol of the Nazis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place were the Jewish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tall and thin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Annemarie's Jewish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Johansen's oldest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setting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Annemarie's younger sister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the Stars</dc:title>
  <dcterms:created xsi:type="dcterms:W3CDTF">2021-10-11T13:29:21Z</dcterms:created>
  <dcterms:modified xsi:type="dcterms:W3CDTF">2021-10-11T13:29:21Z</dcterms:modified>
</cp:coreProperties>
</file>