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by Lois Lowry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Mrs. Hirsch    </w:t>
      </w:r>
      <w:r>
        <w:t xml:space="preserve">   Germany    </w:t>
      </w:r>
      <w:r>
        <w:t xml:space="preserve">   King Christian    </w:t>
      </w:r>
      <w:r>
        <w:t xml:space="preserve">   Boats    </w:t>
      </w:r>
      <w:r>
        <w:t xml:space="preserve">   Mr. Rosen    </w:t>
      </w:r>
      <w:r>
        <w:t xml:space="preserve">   Dogs    </w:t>
      </w:r>
      <w:r>
        <w:t xml:space="preserve">   Denmark    </w:t>
      </w:r>
      <w:r>
        <w:t xml:space="preserve">   Sweden    </w:t>
      </w:r>
      <w:r>
        <w:t xml:space="preserve">   Peter    </w:t>
      </w:r>
      <w:r>
        <w:t xml:space="preserve">   Star of David    </w:t>
      </w:r>
      <w:r>
        <w:t xml:space="preserve">   Blossom    </w:t>
      </w:r>
      <w:r>
        <w:t xml:space="preserve">   Lise    </w:t>
      </w:r>
      <w:r>
        <w:t xml:space="preserve">   Uncle Henrik    </w:t>
      </w:r>
      <w:r>
        <w:t xml:space="preserve">   mama    </w:t>
      </w:r>
      <w:r>
        <w:t xml:space="preserve">   Kitten    </w:t>
      </w:r>
      <w:r>
        <w:t xml:space="preserve">   Kirsti    </w:t>
      </w:r>
      <w:r>
        <w:t xml:space="preserve">   Annemarie    </w:t>
      </w:r>
      <w:r>
        <w:t xml:space="preserve">   swastika    </w:t>
      </w:r>
      <w:r>
        <w:t xml:space="preserve">   Handkerchief    </w:t>
      </w:r>
      <w:r>
        <w:t xml:space="preserve">   Ellen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by Lois Lowry</dc:title>
  <dcterms:created xsi:type="dcterms:W3CDTF">2021-10-11T13:29:56Z</dcterms:created>
  <dcterms:modified xsi:type="dcterms:W3CDTF">2021-10-11T13:29:56Z</dcterms:modified>
</cp:coreProperties>
</file>