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 the stars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lying    </w:t>
      </w:r>
      <w:r>
        <w:t xml:space="preserve">   funeral    </w:t>
      </w:r>
      <w:r>
        <w:t xml:space="preserve">   typhus    </w:t>
      </w:r>
      <w:r>
        <w:t xml:space="preserve">   synagogue    </w:t>
      </w:r>
      <w:r>
        <w:t xml:space="preserve">   Papa    </w:t>
      </w:r>
      <w:r>
        <w:t xml:space="preserve">   Mama    </w:t>
      </w:r>
      <w:r>
        <w:t xml:space="preserve">   Uncle Henrick    </w:t>
      </w:r>
      <w:r>
        <w:t xml:space="preserve">   Peter    </w:t>
      </w:r>
      <w:r>
        <w:t xml:space="preserve">   Lise    </w:t>
      </w:r>
      <w:r>
        <w:t xml:space="preserve">   Kristi    </w:t>
      </w:r>
      <w:r>
        <w:t xml:space="preserve">   Sweden    </w:t>
      </w:r>
      <w:r>
        <w:t xml:space="preserve">   Lois Lowry    </w:t>
      </w:r>
      <w:r>
        <w:t xml:space="preserve">   Number the Stars    </w:t>
      </w:r>
      <w:r>
        <w:t xml:space="preserve">   Soldiers    </w:t>
      </w:r>
      <w:r>
        <w:t xml:space="preserve">   HandKerchief    </w:t>
      </w:r>
      <w:r>
        <w:t xml:space="preserve">   Star of David    </w:t>
      </w:r>
      <w:r>
        <w:t xml:space="preserve">   Rosens    </w:t>
      </w:r>
      <w:r>
        <w:t xml:space="preserve">   Danish Resistance    </w:t>
      </w:r>
      <w:r>
        <w:t xml:space="preserve">   World War II    </w:t>
      </w:r>
      <w:r>
        <w:t xml:space="preserve">   Thor    </w:t>
      </w:r>
      <w:r>
        <w:t xml:space="preserve">   Ellen    </w:t>
      </w:r>
      <w:r>
        <w:t xml:space="preserve">   Jewish    </w:t>
      </w:r>
      <w:r>
        <w:t xml:space="preserve">   Nazi    </w:t>
      </w:r>
      <w:r>
        <w:t xml:space="preserve">   Copenhagen    </w:t>
      </w:r>
      <w:r>
        <w:t xml:space="preserve">   Annemarie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the stars</dc:title>
  <dcterms:created xsi:type="dcterms:W3CDTF">2021-10-11T13:29:52Z</dcterms:created>
  <dcterms:modified xsi:type="dcterms:W3CDTF">2021-10-11T13:29:52Z</dcterms:modified>
</cp:coreProperties>
</file>