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the jews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owner of the button shop that disappeared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annemarie escaped  with her family on henrik's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infectious disease that Great Aunt Birte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Lises' fiance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reunite with Ellen at Uncle Henrik's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Jewish star shaped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said to be in the casket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Annemarie's older sister who died in a car crash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Annemarie's five year old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were the people who wanted to bring harm to nazis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Ellen's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stopped Annemarie,Ellen,and Kirsti when coming From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Was In The Great Aunt Birte's Casket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important thing in the package that has a drug that kills the dog's ability to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teen year old girl from Copenhagen,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king of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Mrs. Johansen's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what is German word for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Annmarie, Ellen, Kirsti, and Mama go after the Nazis come into their house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 crossword puzzle</dc:title>
  <dcterms:created xsi:type="dcterms:W3CDTF">2021-10-14T03:41:58Z</dcterms:created>
  <dcterms:modified xsi:type="dcterms:W3CDTF">2021-10-14T03:41:58Z</dcterms:modified>
</cp:coreProperties>
</file>