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Numbers 0-10 and Days of the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0-10 and Days of the Week</dc:title>
  <dcterms:created xsi:type="dcterms:W3CDTF">2021-10-11T13:31:22Z</dcterms:created>
  <dcterms:modified xsi:type="dcterms:W3CDTF">2021-10-11T13:31:22Z</dcterms:modified>
</cp:coreProperties>
</file>