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Numbers 1-1,000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996+2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111x3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4x8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604-7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1,000+4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53+90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8x10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70-15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6x11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9+16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1-1,000</dc:title>
  <dcterms:created xsi:type="dcterms:W3CDTF">2021-10-11T13:30:52Z</dcterms:created>
  <dcterms:modified xsi:type="dcterms:W3CDTF">2021-10-11T13:30:52Z</dcterms:modified>
</cp:coreProperties>
</file>