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 1-25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1-25</dc:title>
  <dcterms:created xsi:type="dcterms:W3CDTF">2021-10-11T13:30:29Z</dcterms:created>
  <dcterms:modified xsi:type="dcterms:W3CDTF">2021-10-11T13:30:29Z</dcterms:modified>
</cp:coreProperties>
</file>