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Numbers 1-30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veintidos mas 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diez mas quince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uno mas 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deicisiete menos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treinta menos veinte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quince mas nueve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ocho mas trece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deicinueve menos diez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cinco menos dos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doce mas diez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veintidos menos 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deiciocho menos trece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cero mas 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diez mas 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veintiuno mas nueve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seis mas cinco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catorce menos 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treinta menos diez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veintinueve menos deicisiete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veintiocho menos catorce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1-30 </dc:title>
  <dcterms:created xsi:type="dcterms:W3CDTF">2021-10-11T13:31:12Z</dcterms:created>
  <dcterms:modified xsi:type="dcterms:W3CDTF">2021-10-11T13:31:12Z</dcterms:modified>
</cp:coreProperties>
</file>