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</w:t>
      </w:r>
    </w:p>
    <w:p>
      <w:pPr>
        <w:pStyle w:val="Questions"/>
      </w:pPr>
      <w:r>
        <w:t xml:space="preserve">1. NEO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OTW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HTREE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OURF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VEIF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SXI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SENVE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THGEI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NINE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TNE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NLEVEE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ELETWV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ERHTTEIN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ETNRUFEO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TEFEFNI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ESTINEX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VTNEESENE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EIETHNEG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TEINNNEE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TWENTY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ENTNTYWEO-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-WYWTNETTO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ETH-TWRTNEYE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2021-10-11T13:29:58Z</dcterms:created>
  <dcterms:modified xsi:type="dcterms:W3CDTF">2021-10-11T13:29:58Z</dcterms:modified>
</cp:coreProperties>
</file>