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Numbers, Collors, and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agosto    </w:t>
      </w:r>
      <w:r>
        <w:t xml:space="preserve">   amarillo    </w:t>
      </w:r>
      <w:r>
        <w:t xml:space="preserve">   anaranjado    </w:t>
      </w:r>
      <w:r>
        <w:t xml:space="preserve">   azul    </w:t>
      </w:r>
      <w:r>
        <w:t xml:space="preserve">   blanco    </w:t>
      </w:r>
      <w:r>
        <w:t xml:space="preserve">   cafe    </w:t>
      </w:r>
      <w:r>
        <w:t xml:space="preserve">   cinco    </w:t>
      </w:r>
      <w:r>
        <w:t xml:space="preserve">   cuatro    </w:t>
      </w:r>
      <w:r>
        <w:t xml:space="preserve">   deiz    </w:t>
      </w:r>
      <w:r>
        <w:t xml:space="preserve">   diciembre    </w:t>
      </w:r>
      <w:r>
        <w:t xml:space="preserve">   doce    </w:t>
      </w:r>
      <w:r>
        <w:t xml:space="preserve">   dos    </w:t>
      </w:r>
      <w:r>
        <w:t xml:space="preserve">   enero    </w:t>
      </w:r>
      <w:r>
        <w:t xml:space="preserve">   febrero    </w:t>
      </w:r>
      <w:r>
        <w:t xml:space="preserve">   marzo    </w:t>
      </w:r>
      <w:r>
        <w:t xml:space="preserve">   mayo    </w:t>
      </w:r>
      <w:r>
        <w:t xml:space="preserve">   morado    </w:t>
      </w:r>
      <w:r>
        <w:t xml:space="preserve">   negro    </w:t>
      </w:r>
      <w:r>
        <w:t xml:space="preserve">   noviembre    </w:t>
      </w:r>
      <w:r>
        <w:t xml:space="preserve">   nueve    </w:t>
      </w:r>
      <w:r>
        <w:t xml:space="preserve">   ocho    </w:t>
      </w:r>
      <w:r>
        <w:t xml:space="preserve">   octubre    </w:t>
      </w:r>
      <w:r>
        <w:t xml:space="preserve">   rojo    </w:t>
      </w:r>
      <w:r>
        <w:t xml:space="preserve">   seis    </w:t>
      </w:r>
      <w:r>
        <w:t xml:space="preserve">   septiembre    </w:t>
      </w:r>
      <w:r>
        <w:t xml:space="preserve">   siete    </w:t>
      </w:r>
      <w:r>
        <w:t xml:space="preserve">   tres    </w:t>
      </w:r>
      <w:r>
        <w:t xml:space="preserve">   uno    </w:t>
      </w:r>
      <w:r>
        <w:t xml:space="preserve">   verde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Numbers, Collors, and Months</dc:title>
  <dcterms:created xsi:type="dcterms:W3CDTF">2021-10-11T13:30:46Z</dcterms:created>
  <dcterms:modified xsi:type="dcterms:W3CDTF">2021-10-11T13:30:46Z</dcterms:modified>
</cp:coreProperties>
</file>