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Fifty Divided By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Thirty Minus 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Eighteen Plus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Thirty Divided By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Three Times 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Twenty Plus 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Twenty-Five Minus 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Seven Times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Eight Times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Fifteen Minus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Twenty Plus 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Five Plus Two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Twenty Plus 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 Times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Five Minus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Nine Plus 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Twenty-Four Divided By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Eleven Plus Eleven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Fourteen Plus Fourteen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Three Plus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Plus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Twelve Plus 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Ten Plus 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Seven Plus 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Plus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Fifteen Times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Two Minus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Two Times 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Five Times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Twenty Minus Three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Crossword</dc:title>
  <dcterms:created xsi:type="dcterms:W3CDTF">2021-10-11T13:31:38Z</dcterms:created>
  <dcterms:modified xsi:type="dcterms:W3CDTF">2021-10-11T13:31:38Z</dcterms:modified>
</cp:coreProperties>
</file>