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Numbers and Maths Word Search puzzle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Cards    </w:t>
      </w:r>
      <w:r>
        <w:t xml:space="preserve">   Sticks    </w:t>
      </w:r>
      <w:r>
        <w:t xml:space="preserve">   Greece    </w:t>
      </w:r>
      <w:r>
        <w:t xml:space="preserve">   Half of    </w:t>
      </w:r>
      <w:r>
        <w:t xml:space="preserve">   Equals    </w:t>
      </w:r>
      <w:r>
        <w:t xml:space="preserve">   Division    </w:t>
      </w:r>
      <w:r>
        <w:t xml:space="preserve">   Muitiplication    </w:t>
      </w:r>
      <w:r>
        <w:t xml:space="preserve">   Subtraction    </w:t>
      </w:r>
      <w:r>
        <w:t xml:space="preserve">   Addition    </w:t>
      </w:r>
      <w:r>
        <w:t xml:space="preserve">   Divide    </w:t>
      </w:r>
      <w:r>
        <w:t xml:space="preserve">   Times    </w:t>
      </w:r>
      <w:r>
        <w:t xml:space="preserve">   Minus    </w:t>
      </w:r>
      <w:r>
        <w:t xml:space="preserve">   Plus    </w:t>
      </w:r>
      <w:r>
        <w:t xml:space="preserve">   Fractions    </w:t>
      </w:r>
      <w:r>
        <w:t xml:space="preserve">   Double Trillion    </w:t>
      </w:r>
      <w:r>
        <w:t xml:space="preserve">   One Hundred Trillion    </w:t>
      </w:r>
      <w:r>
        <w:t xml:space="preserve">   Ten Trillion    </w:t>
      </w:r>
      <w:r>
        <w:t xml:space="preserve">   One Trillion    </w:t>
      </w:r>
      <w:r>
        <w:t xml:space="preserve">   One Hundred Billion    </w:t>
      </w:r>
      <w:r>
        <w:t xml:space="preserve">   Ten Billion    </w:t>
      </w:r>
      <w:r>
        <w:t xml:space="preserve">   One Billion    </w:t>
      </w:r>
      <w:r>
        <w:t xml:space="preserve">   One Hundred Million    </w:t>
      </w:r>
      <w:r>
        <w:t xml:space="preserve">   Ten Million    </w:t>
      </w:r>
      <w:r>
        <w:t xml:space="preserve">   One Million    </w:t>
      </w:r>
      <w:r>
        <w:t xml:space="preserve">   One Hundred Thousand    </w:t>
      </w:r>
      <w:r>
        <w:t xml:space="preserve">   Ten Thousand    </w:t>
      </w:r>
      <w:r>
        <w:t xml:space="preserve">   One Thousand    </w:t>
      </w:r>
      <w:r>
        <w:t xml:space="preserve">   Nine Hundred    </w:t>
      </w:r>
      <w:r>
        <w:t xml:space="preserve">   Eight Hundred    </w:t>
      </w:r>
      <w:r>
        <w:t xml:space="preserve">   Seven Hundred    </w:t>
      </w:r>
      <w:r>
        <w:t xml:space="preserve">   Six Hundred    </w:t>
      </w:r>
      <w:r>
        <w:t xml:space="preserve">   Five Hundred    </w:t>
      </w:r>
      <w:r>
        <w:t xml:space="preserve">   Four Hundred    </w:t>
      </w:r>
      <w:r>
        <w:t xml:space="preserve">   Three Hundred    </w:t>
      </w:r>
      <w:r>
        <w:t xml:space="preserve">   Two Hundred    </w:t>
      </w:r>
      <w:r>
        <w:t xml:space="preserve">   One Hundred    </w:t>
      </w:r>
      <w:r>
        <w:t xml:space="preserve">   Ninety    </w:t>
      </w:r>
      <w:r>
        <w:t xml:space="preserve">   Eighty    </w:t>
      </w:r>
      <w:r>
        <w:t xml:space="preserve">   Seventy    </w:t>
      </w:r>
      <w:r>
        <w:t xml:space="preserve">   Sisty    </w:t>
      </w:r>
      <w:r>
        <w:t xml:space="preserve">   Fifty    </w:t>
      </w:r>
      <w:r>
        <w:t xml:space="preserve">   Fourty    </w:t>
      </w:r>
      <w:r>
        <w:t xml:space="preserve">   Thirty    </w:t>
      </w:r>
      <w:r>
        <w:t xml:space="preserve">   Twenty    </w:t>
      </w:r>
      <w:r>
        <w:t xml:space="preserve">   Nineteen    </w:t>
      </w:r>
      <w:r>
        <w:t xml:space="preserve">   Eighteen    </w:t>
      </w:r>
      <w:r>
        <w:t xml:space="preserve">   Seventeen    </w:t>
      </w:r>
      <w:r>
        <w:t xml:space="preserve">   Sixteen    </w:t>
      </w:r>
      <w:r>
        <w:t xml:space="preserve">   Fifteen    </w:t>
      </w:r>
      <w:r>
        <w:t xml:space="preserve">   Fourteen    </w:t>
      </w:r>
      <w:r>
        <w:t xml:space="preserve">   Thirteen    </w:t>
      </w:r>
      <w:r>
        <w:t xml:space="preserve">   Twelve    </w:t>
      </w:r>
      <w:r>
        <w:t xml:space="preserve">   Eleven    </w:t>
      </w:r>
      <w:r>
        <w:t xml:space="preserve">   Ten    </w:t>
      </w:r>
      <w:r>
        <w:t xml:space="preserve">   Nine    </w:t>
      </w:r>
      <w:r>
        <w:t xml:space="preserve">   Eight    </w:t>
      </w:r>
      <w:r>
        <w:t xml:space="preserve">   Seven    </w:t>
      </w:r>
      <w:r>
        <w:t xml:space="preserve">   Six    </w:t>
      </w:r>
      <w:r>
        <w:t xml:space="preserve">   Five    </w:t>
      </w:r>
      <w:r>
        <w:t xml:space="preserve">   Four    </w:t>
      </w:r>
      <w:r>
        <w:t xml:space="preserve">   Three    </w:t>
      </w:r>
      <w:r>
        <w:t xml:space="preserve">   Two    </w:t>
      </w:r>
      <w:r>
        <w:t xml:space="preserve">   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and Maths Word Search puzzle #1</dc:title>
  <dcterms:created xsi:type="dcterms:W3CDTF">2021-10-11T13:31:33Z</dcterms:created>
  <dcterms:modified xsi:type="dcterms:W3CDTF">2021-10-11T13:31:33Z</dcterms:modified>
</cp:coreProperties>
</file>