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Numbers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Nineteen    </w:t>
      </w:r>
      <w:r>
        <w:t xml:space="preserve">   Eighteen    </w:t>
      </w:r>
      <w:r>
        <w:t xml:space="preserve">   Seventeen    </w:t>
      </w:r>
      <w:r>
        <w:t xml:space="preserve">   Sixteen    </w:t>
      </w:r>
      <w:r>
        <w:t xml:space="preserve">   Fifteen    </w:t>
      </w:r>
      <w:r>
        <w:t xml:space="preserve">   Fourteen    </w:t>
      </w:r>
      <w:r>
        <w:t xml:space="preserve">   Thirteen    </w:t>
      </w:r>
      <w:r>
        <w:t xml:space="preserve">   Twelve    </w:t>
      </w:r>
      <w:r>
        <w:t xml:space="preserve">   Eleven    </w:t>
      </w:r>
      <w:r>
        <w:t xml:space="preserve">   Ten    </w:t>
      </w:r>
      <w:r>
        <w:t xml:space="preserve">   Nine    </w:t>
      </w:r>
      <w:r>
        <w:t xml:space="preserve">   Eight    </w:t>
      </w:r>
      <w:r>
        <w:t xml:space="preserve">   Seven    </w:t>
      </w:r>
      <w:r>
        <w:t xml:space="preserve">   Six    </w:t>
      </w:r>
      <w:r>
        <w:t xml:space="preserve">   Twenty    </w:t>
      </w:r>
      <w:r>
        <w:t xml:space="preserve">   Five    </w:t>
      </w:r>
      <w:r>
        <w:t xml:space="preserve">   Three    </w:t>
      </w:r>
      <w:r>
        <w:t xml:space="preserve">   Two    </w:t>
      </w:r>
      <w:r>
        <w:t xml:space="preserve">   Four    </w:t>
      </w:r>
      <w:r>
        <w:t xml:space="preserve">   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</dc:title>
  <dcterms:created xsi:type="dcterms:W3CDTF">2021-10-11T13:30:15Z</dcterms:created>
  <dcterms:modified xsi:type="dcterms:W3CDTF">2021-10-11T13:30:15Z</dcterms:modified>
</cp:coreProperties>
</file>