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Numeros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Número    </w:t>
      </w:r>
      <w:r>
        <w:t xml:space="preserve">   Monedas    </w:t>
      </w:r>
      <w:r>
        <w:t xml:space="preserve">   Más    </w:t>
      </w:r>
      <w:r>
        <w:t xml:space="preserve">   Dinero    </w:t>
      </w:r>
      <w:r>
        <w:t xml:space="preserve">   ¿Cuánto cuesta?    </w:t>
      </w:r>
      <w:r>
        <w:t xml:space="preserve">   Y    </w:t>
      </w:r>
      <w:r>
        <w:t xml:space="preserve">   Por    </w:t>
      </w:r>
      <w:r>
        <w:t xml:space="preserve">   Menos    </w:t>
      </w:r>
      <w:r>
        <w:t xml:space="preserve">   Es    </w:t>
      </w:r>
      <w:r>
        <w:t xml:space="preserve">   Dividido por    </w:t>
      </w:r>
      <w:r>
        <w:t xml:space="preserve">   Treinta    </w:t>
      </w:r>
      <w:r>
        <w:t xml:space="preserve">   Veintinueve    </w:t>
      </w:r>
      <w:r>
        <w:t xml:space="preserve">   Veintiocho    </w:t>
      </w:r>
      <w:r>
        <w:t xml:space="preserve">   Veintisiete    </w:t>
      </w:r>
      <w:r>
        <w:t xml:space="preserve">   Veintiséis    </w:t>
      </w:r>
      <w:r>
        <w:t xml:space="preserve">   Veinticinco    </w:t>
      </w:r>
      <w:r>
        <w:t xml:space="preserve">   Veinticuatro    </w:t>
      </w:r>
      <w:r>
        <w:t xml:space="preserve">   Veintitrés    </w:t>
      </w:r>
      <w:r>
        <w:t xml:space="preserve">   Veintidós    </w:t>
      </w:r>
      <w:r>
        <w:t xml:space="preserve">   Veintiuno    </w:t>
      </w:r>
      <w:r>
        <w:t xml:space="preserve">   Veinte    </w:t>
      </w:r>
      <w:r>
        <w:t xml:space="preserve">   Diecinueve    </w:t>
      </w:r>
      <w:r>
        <w:t xml:space="preserve">   Dieciocho    </w:t>
      </w:r>
      <w:r>
        <w:t xml:space="preserve">   Diecisiete    </w:t>
      </w:r>
      <w:r>
        <w:t xml:space="preserve">   Dieciséis    </w:t>
      </w:r>
      <w:r>
        <w:t xml:space="preserve">   Quince    </w:t>
      </w:r>
      <w:r>
        <w:t xml:space="preserve">   Catorce    </w:t>
      </w:r>
      <w:r>
        <w:t xml:space="preserve">   Trece    </w:t>
      </w:r>
      <w:r>
        <w:t xml:space="preserve">   Doce    </w:t>
      </w:r>
      <w:r>
        <w:t xml:space="preserve">   Once    </w:t>
      </w:r>
      <w:r>
        <w:t xml:space="preserve">   Diez    </w:t>
      </w:r>
      <w:r>
        <w:t xml:space="preserve">   Nueve    </w:t>
      </w:r>
      <w:r>
        <w:t xml:space="preserve">   Ocho    </w:t>
      </w:r>
      <w:r>
        <w:t xml:space="preserve">   Siete    </w:t>
      </w:r>
      <w:r>
        <w:t xml:space="preserve">   Seis    </w:t>
      </w:r>
      <w:r>
        <w:t xml:space="preserve">   Cinco    </w:t>
      </w:r>
      <w:r>
        <w:t xml:space="preserve">   Cuatro    </w:t>
      </w:r>
      <w:r>
        <w:t xml:space="preserve">   Tres    </w:t>
      </w:r>
      <w:r>
        <w:t xml:space="preserve">   Dos    </w:t>
      </w:r>
      <w:r>
        <w:t xml:space="preserve">   Uno    </w:t>
      </w:r>
      <w:r>
        <w:t xml:space="preserve">   Cero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Numeros</dc:title>
  <dcterms:created xsi:type="dcterms:W3CDTF">2021-10-11T13:30:59Z</dcterms:created>
  <dcterms:modified xsi:type="dcterms:W3CDTF">2021-10-11T13:30:59Z</dcterms:modified>
</cp:coreProperties>
</file>