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Numéros en français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Fifteen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Eighteen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Nineteen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Seventeen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Sixteen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Numéros en français</dc:title>
  <dcterms:created xsi:type="dcterms:W3CDTF">2021-10-11T13:32:16Z</dcterms:created>
  <dcterms:modified xsi:type="dcterms:W3CDTF">2021-10-11T13:32:16Z</dcterms:modified>
</cp:coreProperties>
</file>