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Nunavut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kuliq    </w:t>
      </w:r>
      <w:r>
        <w:t xml:space="preserve">   drum dancing    </w:t>
      </w:r>
      <w:r>
        <w:t xml:space="preserve">   inukshuk    </w:t>
      </w:r>
      <w:r>
        <w:t xml:space="preserve">   tundra    </w:t>
      </w:r>
      <w:r>
        <w:t xml:space="preserve">   canadian arctic    </w:t>
      </w:r>
      <w:r>
        <w:t xml:space="preserve">   our land    </w:t>
      </w:r>
      <w:r>
        <w:t xml:space="preserve">   fishing    </w:t>
      </w:r>
      <w:r>
        <w:t xml:space="preserve">   hunting    </w:t>
      </w:r>
      <w:r>
        <w:t xml:space="preserve">   kayak    </w:t>
      </w:r>
      <w:r>
        <w:t xml:space="preserve">   dogsled    </w:t>
      </w:r>
      <w:r>
        <w:t xml:space="preserve">   iqaluit    </w:t>
      </w:r>
      <w:r>
        <w:t xml:space="preserve">   inuit    </w:t>
      </w:r>
      <w:r>
        <w:t xml:space="preserve">   ptarmigan    </w:t>
      </w:r>
      <w:r>
        <w:t xml:space="preserve">   Saxifrage    </w:t>
      </w:r>
      <w:r>
        <w:t xml:space="preserve">   polarbear    </w:t>
      </w:r>
      <w:r>
        <w:t xml:space="preserve">   kugluktuk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Nunavut </dc:title>
  <dcterms:created xsi:type="dcterms:W3CDTF">2021-10-11T13:31:38Z</dcterms:created>
  <dcterms:modified xsi:type="dcterms:W3CDTF">2021-10-11T13:31:38Z</dcterms:modified>
</cp:coreProperties>
</file>